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66C6" w14:textId="77777777" w:rsidR="00492DCB" w:rsidRPr="00492DCB" w:rsidRDefault="00492DCB" w:rsidP="00492DCB">
      <w:pPr>
        <w:spacing w:line="276" w:lineRule="auto"/>
        <w:jc w:val="center"/>
        <w:rPr>
          <w:rFonts w:ascii="Century Gothic" w:hAnsi="Century Gothic"/>
          <w:b/>
          <w:bCs/>
          <w:sz w:val="36"/>
          <w:szCs w:val="36"/>
          <w:u w:val="single"/>
          <w:lang w:val="en-US" w:eastAsia="en-GB" w:bidi="ar-SA"/>
        </w:rPr>
      </w:pPr>
      <w:r>
        <w:rPr>
          <w:rFonts w:ascii="Century Gothic" w:hAnsi="Century Gothic"/>
          <w:b/>
          <w:bCs/>
          <w:sz w:val="36"/>
          <w:szCs w:val="36"/>
          <w:u w:val="single"/>
          <w:lang w:val="en-US" w:eastAsia="en-GB" w:bidi="ar-SA"/>
        </w:rPr>
        <w:t>LETTER TEMPLATE</w:t>
      </w:r>
    </w:p>
    <w:p w14:paraId="4BB6847C" w14:textId="77777777" w:rsidR="00492DCB" w:rsidRPr="00492DCB" w:rsidRDefault="00492DCB" w:rsidP="00492DCB">
      <w:pPr>
        <w:spacing w:line="276" w:lineRule="auto"/>
        <w:jc w:val="center"/>
        <w:rPr>
          <w:rFonts w:ascii="Century Gothic" w:hAnsi="Century Gothic"/>
          <w:b/>
          <w:bCs/>
          <w:sz w:val="36"/>
          <w:szCs w:val="36"/>
          <w:u w:val="single"/>
          <w:lang w:val="en-GB" w:eastAsia="en-GB" w:bidi="ar-SA"/>
        </w:rPr>
      </w:pPr>
      <w:r w:rsidRPr="00492DCB">
        <w:rPr>
          <w:rFonts w:ascii="Century Gothic" w:hAnsi="Century Gothic"/>
          <w:b/>
          <w:bCs/>
          <w:sz w:val="36"/>
          <w:szCs w:val="36"/>
          <w:u w:val="single"/>
          <w:lang w:val="en-GB" w:eastAsia="en-GB" w:bidi="ar-SA"/>
        </w:rPr>
        <w:t>LANDLORD REFERENCE LETTER</w:t>
      </w:r>
    </w:p>
    <w:p w14:paraId="3405589F" w14:textId="77777777" w:rsidR="00492DCB" w:rsidRPr="00492DCB" w:rsidRDefault="00492DCB" w:rsidP="00492DCB">
      <w:pPr>
        <w:spacing w:line="276" w:lineRule="auto"/>
        <w:jc w:val="center"/>
        <w:rPr>
          <w:rFonts w:ascii="Century Gothic" w:hAnsi="Century Gothic"/>
          <w:b/>
          <w:bCs/>
          <w:sz w:val="36"/>
          <w:szCs w:val="36"/>
          <w:u w:val="single"/>
          <w:lang w:val="en-GB" w:eastAsia="en-GB" w:bidi="ar-SA"/>
        </w:rPr>
      </w:pPr>
    </w:p>
    <w:p w14:paraId="4C25A1DB"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[Today’s Date]</w:t>
      </w:r>
    </w:p>
    <w:p w14:paraId="5ABF1D15" w14:textId="77777777" w:rsidR="006E1F63" w:rsidRPr="00D673E2" w:rsidRDefault="006E1F63" w:rsidP="006E1F63">
      <w:pPr>
        <w:spacing w:line="276" w:lineRule="auto"/>
        <w:rPr>
          <w:rFonts w:ascii="Century Gothic" w:hAnsi="Century Gothic"/>
          <w:b/>
          <w:bCs/>
        </w:rPr>
      </w:pPr>
    </w:p>
    <w:p w14:paraId="70CB9641"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[Hiring Manager’s Name]</w:t>
      </w:r>
    </w:p>
    <w:p w14:paraId="4D501D78"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[Company Address]</w:t>
      </w:r>
    </w:p>
    <w:p w14:paraId="15876721"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[Company City, State, Zip]</w:t>
      </w:r>
    </w:p>
    <w:p w14:paraId="068C0B00"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[Company’s Telephone No.]</w:t>
      </w:r>
    </w:p>
    <w:p w14:paraId="458EA058" w14:textId="77777777" w:rsidR="006E1F63" w:rsidRPr="00D673E2" w:rsidRDefault="006E1F63" w:rsidP="006E1F63">
      <w:pPr>
        <w:spacing w:line="276" w:lineRule="auto"/>
        <w:rPr>
          <w:rFonts w:ascii="Century Gothic" w:hAnsi="Century Gothic"/>
          <w:b/>
          <w:bCs/>
        </w:rPr>
      </w:pPr>
      <w:r w:rsidRPr="00D673E2">
        <w:rPr>
          <w:rFonts w:ascii="Century Gothic" w:hAnsi="Century Gothic"/>
          <w:b/>
          <w:bCs/>
        </w:rPr>
        <w:t>[hiring.manager@gmail.com]</w:t>
      </w:r>
    </w:p>
    <w:p w14:paraId="0BAA234B" w14:textId="77777777" w:rsidR="006E1F63" w:rsidRDefault="006E1F63" w:rsidP="00492DCB">
      <w:pPr>
        <w:spacing w:line="276" w:lineRule="auto"/>
        <w:rPr>
          <w:rFonts w:ascii="Century Gothic" w:hAnsi="Century Gothic"/>
          <w:lang w:val="en-GB" w:eastAsia="en-GB" w:bidi="ar-SA"/>
        </w:rPr>
      </w:pPr>
    </w:p>
    <w:p w14:paraId="1918A720" w14:textId="77777777" w:rsidR="00000000" w:rsidRDefault="00000000" w:rsidP="00492DCB">
      <w:pPr>
        <w:spacing w:line="276" w:lineRule="auto"/>
        <w:rPr>
          <w:rFonts w:ascii="Century Gothic" w:hAnsi="Century Gothic"/>
          <w:lang w:val="en-GB" w:eastAsia="en-GB" w:bidi="ar-SA"/>
        </w:rPr>
      </w:pPr>
      <w:r w:rsidRPr="00492DCB">
        <w:rPr>
          <w:rFonts w:ascii="Century Gothic" w:hAnsi="Century Gothic"/>
          <w:lang w:val="en-GB" w:eastAsia="en-GB" w:bidi="ar-SA"/>
        </w:rPr>
        <w:t>To Whom it May Concern:</w:t>
      </w:r>
    </w:p>
    <w:p w14:paraId="61D036E9" w14:textId="77777777" w:rsidR="00492DCB" w:rsidRPr="00492DCB" w:rsidRDefault="00492DCB" w:rsidP="00492DCB">
      <w:pPr>
        <w:spacing w:line="276" w:lineRule="auto"/>
        <w:rPr>
          <w:rFonts w:ascii="Century Gothic" w:hAnsi="Century Gothic"/>
          <w:lang w:val="en-GB" w:eastAsia="en-GB" w:bidi="ar-SA"/>
        </w:rPr>
      </w:pPr>
    </w:p>
    <w:p w14:paraId="0BD78302" w14:textId="77777777" w:rsidR="00000000" w:rsidRDefault="00000000" w:rsidP="00492DCB">
      <w:pPr>
        <w:spacing w:line="276" w:lineRule="auto"/>
        <w:rPr>
          <w:rFonts w:ascii="Century Gothic" w:hAnsi="Century Gothic"/>
          <w:lang w:val="en-GB" w:eastAsia="en-GB" w:bidi="ar-SA"/>
        </w:rPr>
      </w:pPr>
      <w:r w:rsidRPr="00492DCB">
        <w:rPr>
          <w:rFonts w:ascii="Century Gothic" w:hAnsi="Century Gothic"/>
          <w:lang w:val="en-GB" w:eastAsia="en-GB" w:bidi="ar-SA"/>
        </w:rPr>
        <w:t>Please be informed that [</w:t>
      </w:r>
      <w:r w:rsidRPr="00492DCB">
        <w:rPr>
          <w:rFonts w:ascii="Century Gothic" w:hAnsi="Century Gothic"/>
          <w:b/>
          <w:bCs/>
          <w:lang w:val="en-GB" w:eastAsia="en-GB" w:bidi="ar-SA"/>
        </w:rPr>
        <w:t>TENANT(S) NAME(S)]</w:t>
      </w:r>
      <w:r w:rsidRPr="00492DCB">
        <w:rPr>
          <w:rFonts w:ascii="Century Gothic" w:hAnsi="Century Gothic"/>
          <w:lang w:val="en-GB" w:eastAsia="en-GB" w:bidi="ar-SA"/>
        </w:rPr>
        <w:t xml:space="preserve"> have been tenants of </w:t>
      </w:r>
      <w:r w:rsidRPr="00492DCB">
        <w:rPr>
          <w:rFonts w:ascii="Century Gothic" w:hAnsi="Century Gothic"/>
          <w:b/>
          <w:bCs/>
          <w:lang w:val="en-GB" w:eastAsia="en-GB" w:bidi="ar-SA"/>
        </w:rPr>
        <w:t xml:space="preserve">[MY APARTMENT/HOUSE IN NEW YORK/ELSEWHERE] </w:t>
      </w:r>
      <w:r w:rsidRPr="009565A5">
        <w:rPr>
          <w:rFonts w:ascii="Century Gothic" w:hAnsi="Century Gothic"/>
          <w:lang w:val="en-GB" w:eastAsia="en-GB" w:bidi="ar-SA"/>
        </w:rPr>
        <w:t xml:space="preserve">since </w:t>
      </w:r>
      <w:r w:rsidRPr="00492DCB">
        <w:rPr>
          <w:rFonts w:ascii="Century Gothic" w:hAnsi="Century Gothic"/>
          <w:b/>
          <w:bCs/>
          <w:lang w:val="en-GB" w:eastAsia="en-GB" w:bidi="ar-SA"/>
        </w:rPr>
        <w:t>[START DATE OF LEASE].</w:t>
      </w:r>
      <w:r w:rsidRPr="00492DCB">
        <w:rPr>
          <w:rFonts w:ascii="Century Gothic" w:hAnsi="Century Gothic"/>
          <w:lang w:val="en-GB" w:eastAsia="en-GB" w:bidi="ar-SA"/>
        </w:rPr>
        <w:t xml:space="preserve"> During that time they have been good tenants in that they always kept their apartment neat and clean, were considerate of her neighbors and paid their rent on time. We anticipate full refund of their security deposit.</w:t>
      </w:r>
    </w:p>
    <w:p w14:paraId="65C98897" w14:textId="77777777" w:rsidR="00492DCB" w:rsidRPr="00492DCB" w:rsidRDefault="00492DCB" w:rsidP="00492DCB">
      <w:pPr>
        <w:spacing w:line="276" w:lineRule="auto"/>
        <w:rPr>
          <w:rFonts w:ascii="Century Gothic" w:hAnsi="Century Gothic"/>
          <w:lang w:val="en-GB" w:eastAsia="en-GB" w:bidi="ar-SA"/>
        </w:rPr>
      </w:pPr>
    </w:p>
    <w:p w14:paraId="7F89F0C7" w14:textId="77777777" w:rsidR="00000000" w:rsidRPr="00492DCB" w:rsidRDefault="00000000" w:rsidP="00492DCB">
      <w:pPr>
        <w:spacing w:line="276" w:lineRule="auto"/>
        <w:rPr>
          <w:rFonts w:ascii="Century Gothic" w:hAnsi="Century Gothic"/>
          <w:lang w:val="en-GB" w:eastAsia="en-GB" w:bidi="ar-SA"/>
        </w:rPr>
      </w:pPr>
      <w:r w:rsidRPr="00492DCB">
        <w:rPr>
          <w:rFonts w:ascii="Century Gothic" w:hAnsi="Century Gothic"/>
          <w:lang w:val="en-GB" w:eastAsia="en-GB" w:bidi="ar-SA"/>
        </w:rPr>
        <w:t xml:space="preserve">Please feel free to call me at </w:t>
      </w:r>
      <w:r w:rsidRPr="00492DCB">
        <w:rPr>
          <w:rFonts w:ascii="Century Gothic" w:hAnsi="Century Gothic"/>
          <w:b/>
          <w:bCs/>
          <w:lang w:val="en-GB" w:eastAsia="en-GB" w:bidi="ar-SA"/>
        </w:rPr>
        <w:t>[PHONE NUMBER]</w:t>
      </w:r>
      <w:r w:rsidRPr="00492DCB">
        <w:rPr>
          <w:rFonts w:ascii="Century Gothic" w:hAnsi="Century Gothic"/>
          <w:lang w:val="en-GB" w:eastAsia="en-GB" w:bidi="ar-SA"/>
        </w:rPr>
        <w:t xml:space="preserve"> or write me at </w:t>
      </w:r>
      <w:r w:rsidRPr="00C20AB4">
        <w:rPr>
          <w:rFonts w:ascii="Century Gothic" w:hAnsi="Century Gothic"/>
          <w:b/>
          <w:bCs/>
          <w:lang w:val="en-GB" w:eastAsia="en-GB" w:bidi="ar-SA"/>
        </w:rPr>
        <w:t>[EMAIL ADDRESS]</w:t>
      </w:r>
      <w:r w:rsidRPr="00492DCB">
        <w:rPr>
          <w:rFonts w:ascii="Century Gothic" w:hAnsi="Century Gothic"/>
          <w:lang w:val="en-GB" w:eastAsia="en-GB" w:bidi="ar-SA"/>
        </w:rPr>
        <w:t xml:space="preserve"> if you'd like additional information regarding their desirability as a tenants in one of your properties.</w:t>
      </w:r>
    </w:p>
    <w:p w14:paraId="69E70005" w14:textId="77777777" w:rsidR="00000000" w:rsidRDefault="00000000" w:rsidP="00492DCB">
      <w:pPr>
        <w:spacing w:before="240" w:line="276" w:lineRule="auto"/>
        <w:rPr>
          <w:rFonts w:ascii="Century Gothic" w:hAnsi="Century Gothic"/>
          <w:lang w:val="en-GB" w:eastAsia="en-GB" w:bidi="ar-SA"/>
        </w:rPr>
      </w:pPr>
      <w:r w:rsidRPr="00492DCB">
        <w:rPr>
          <w:rFonts w:ascii="Century Gothic" w:hAnsi="Century Gothic"/>
          <w:lang w:val="en-GB" w:eastAsia="en-GB" w:bidi="ar-SA"/>
        </w:rPr>
        <w:t xml:space="preserve">Sincerely, </w:t>
      </w:r>
    </w:p>
    <w:p w14:paraId="5DF8B83A" w14:textId="77777777" w:rsidR="00492DCB" w:rsidRPr="00492DCB" w:rsidRDefault="00492DCB" w:rsidP="00492DCB">
      <w:pPr>
        <w:spacing w:line="276" w:lineRule="auto"/>
        <w:rPr>
          <w:rFonts w:ascii="Century Gothic" w:hAnsi="Century Gothic"/>
          <w:lang w:val="en-GB" w:eastAsia="en-GB" w:bidi="ar-SA"/>
        </w:rPr>
      </w:pPr>
    </w:p>
    <w:p w14:paraId="29C05EF1" w14:textId="77777777" w:rsidR="00000000" w:rsidRPr="00492DCB" w:rsidRDefault="00000000" w:rsidP="00492DCB">
      <w:pPr>
        <w:spacing w:line="276" w:lineRule="auto"/>
        <w:rPr>
          <w:rFonts w:ascii="Century Gothic" w:hAnsi="Century Gothic"/>
          <w:b/>
          <w:bCs/>
          <w:lang w:val="en-GB" w:eastAsia="en-GB" w:bidi="ar-SA"/>
        </w:rPr>
      </w:pPr>
      <w:r w:rsidRPr="00492DCB">
        <w:rPr>
          <w:rFonts w:ascii="Century Gothic" w:hAnsi="Century Gothic"/>
          <w:b/>
          <w:bCs/>
          <w:lang w:val="en-GB" w:eastAsia="en-GB" w:bidi="ar-SA"/>
        </w:rPr>
        <w:t>[LANDLORD NAME]</w:t>
      </w:r>
    </w:p>
    <w:p w14:paraId="5406FD2B" w14:textId="77777777" w:rsidR="002B52F8" w:rsidRPr="00492DCB" w:rsidRDefault="00000000" w:rsidP="00492DCB">
      <w:pPr>
        <w:spacing w:line="276" w:lineRule="auto"/>
        <w:rPr>
          <w:rFonts w:ascii="Century Gothic" w:hAnsi="Century Gothic"/>
          <w:b/>
          <w:bCs/>
          <w:lang w:val="en-GB" w:eastAsia="en-GB" w:bidi="ar-SA"/>
        </w:rPr>
      </w:pPr>
      <w:r w:rsidRPr="00492DCB">
        <w:rPr>
          <w:rFonts w:ascii="Century Gothic" w:hAnsi="Century Gothic"/>
          <w:b/>
          <w:bCs/>
          <w:lang w:val="en-GB" w:eastAsia="en-GB" w:bidi="ar-SA"/>
        </w:rPr>
        <w:t>[______________]</w:t>
      </w:r>
    </w:p>
    <w:sectPr w:rsidR="002B52F8" w:rsidRPr="00492DCB" w:rsidSect="00492DCB">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DCB"/>
    <w:rsid w:val="002B52F8"/>
    <w:rsid w:val="002C2343"/>
    <w:rsid w:val="00492DCB"/>
    <w:rsid w:val="006E1F63"/>
    <w:rsid w:val="009565A5"/>
    <w:rsid w:val="00C20AB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39768"/>
  <w15:chartTrackingRefBased/>
  <w15:docId w15:val="{AD61D7A1-C175-49B7-84B4-3C0C2C45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cp:lastPrinted>1601-01-01T00:00:00Z</cp:lastPrinted>
  <dcterms:created xsi:type="dcterms:W3CDTF">2022-09-21T05:31:00Z</dcterms:created>
  <dcterms:modified xsi:type="dcterms:W3CDTF">2022-09-21T05:31:00Z</dcterms:modified>
</cp:coreProperties>
</file>